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0B1F80" w:rsidP="00320931">
      <w:pPr>
        <w:pStyle w:val="1"/>
      </w:pPr>
      <w:r w:rsidRPr="00E65479"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320E1D" w:rsidRDefault="00320E1D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BC0" w:rsidRPr="00320E1D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:rsidR="00320E1D" w:rsidRPr="00320E1D" w:rsidRDefault="00C03FF1" w:rsidP="00811FA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E1D">
        <w:rPr>
          <w:rFonts w:ascii="Times New Roman" w:hAnsi="Times New Roman"/>
          <w:b/>
          <w:sz w:val="24"/>
          <w:szCs w:val="24"/>
        </w:rPr>
        <w:t>ДК 021:2015:</w:t>
      </w:r>
      <w:r w:rsidR="00320E1D" w:rsidRPr="00320E1D">
        <w:t xml:space="preserve"> </w:t>
      </w:r>
      <w:r w:rsidR="00811FA1" w:rsidRPr="003C0DF2">
        <w:rPr>
          <w:rFonts w:ascii="Times New Roman" w:hAnsi="Times New Roman"/>
          <w:b/>
        </w:rPr>
        <w:t>15860000-4</w:t>
      </w:r>
      <w:r w:rsidR="00811FA1" w:rsidRPr="003C0DF2">
        <w:rPr>
          <w:rFonts w:ascii="Times New Roman" w:hAnsi="Times New Roman"/>
        </w:rPr>
        <w:t xml:space="preserve">  Кава, чай та супутня продукція  (ДК 021:2015: 15863200-7 Чай чорний; ДК 021:2015:  15862000-8  кавовий напій</w:t>
      </w:r>
      <w:r w:rsidR="00320E1D" w:rsidRPr="00320E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1FA1" w:rsidRDefault="00811FA1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1F80" w:rsidRPr="00320E1D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: </w:t>
      </w:r>
      <w:r w:rsidR="00DF7B98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UA-2023-10-13-013527-a </w:t>
      </w:r>
    </w:p>
    <w:p w:rsidR="00DF7B98" w:rsidRPr="00C03FF1" w:rsidRDefault="00DF7B98" w:rsidP="00DF7B98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>
        <w:rPr>
          <w:rFonts w:ascii="Times New Roman" w:hAnsi="Times New Roman"/>
          <w:sz w:val="24"/>
          <w:szCs w:val="24"/>
        </w:rPr>
        <w:t>з</w:t>
      </w:r>
      <w:r w:rsidRPr="00FA6F6A">
        <w:rPr>
          <w:rFonts w:ascii="Times New Roman" w:hAnsi="Times New Roman"/>
          <w:sz w:val="24"/>
          <w:szCs w:val="24"/>
        </w:rPr>
        <w:t xml:space="preserve"> метою забезпечення організації харчування громадян, які знаходяться під тимчасовим </w:t>
      </w:r>
      <w:r w:rsidRPr="002871C7">
        <w:rPr>
          <w:rFonts w:ascii="Times New Roman" w:hAnsi="Times New Roman"/>
          <w:sz w:val="24"/>
          <w:szCs w:val="24"/>
        </w:rPr>
        <w:t xml:space="preserve">соціальним захистом, на базі закладів загальної середньої освіти комунальної форми власності міста Харкова та учнів, які навчаються за очною формою навчання в умовах воєнного стану в рамках реалізації рішення 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2871C7">
        <w:rPr>
          <w:rStyle w:val="ad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2871C7">
        <w:rPr>
          <w:rStyle w:val="ad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 до рішення 13 </w:t>
      </w:r>
      <w:r w:rsidRPr="002871C7">
        <w:rPr>
          <w:rStyle w:val="ad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.</w:t>
      </w:r>
      <w:r w:rsidRPr="002871C7">
        <w:rPr>
          <w:rFonts w:ascii="Times New Roman" w:hAnsi="Times New Roman"/>
          <w:sz w:val="24"/>
          <w:szCs w:val="24"/>
        </w:rPr>
        <w:t>міської ради 8 скликання від 17.11.2022№ 285/22 «Про бюджет Харківської міської територіальної  громади на 2023 рік»,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7B98" w:rsidRPr="00C03FF1" w:rsidRDefault="00DF7B98" w:rsidP="00DF7B98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B98" w:rsidRDefault="00DF7B98" w:rsidP="00DF7B9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Pr="00EE1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довідки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44 від 08.09.2023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зміни до плану використання бюджетних коштів на 2023 рік, затвердженої  Департаментом освіти Харківської міської ради  з бюджету Харківської міської територіальної громади </w:t>
      </w:r>
      <w:r w:rsidRPr="00334E8D">
        <w:rPr>
          <w:rFonts w:ascii="Times New Roman" w:hAnsi="Times New Roman"/>
          <w:sz w:val="24"/>
          <w:szCs w:val="24"/>
        </w:rPr>
        <w:t xml:space="preserve">(  рішення 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334E8D">
        <w:rPr>
          <w:rStyle w:val="ad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334E8D">
        <w:rPr>
          <w:rStyle w:val="ad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змін»)</w:t>
      </w:r>
    </w:p>
    <w:p w:rsidR="00E65479" w:rsidRPr="00320E1D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E4A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7B98">
        <w:rPr>
          <w:rFonts w:ascii="Times New Roman" w:hAnsi="Times New Roman"/>
          <w:color w:val="000000"/>
          <w:lang w:val="ru-RU" w:eastAsia="ru-RU"/>
        </w:rPr>
        <w:t>834812</w:t>
      </w:r>
      <w:r w:rsidR="00DF7B98">
        <w:rPr>
          <w:rFonts w:ascii="Times New Roman" w:hAnsi="Times New Roman"/>
          <w:color w:val="000000"/>
          <w:lang w:eastAsia="ru-RU"/>
        </w:rPr>
        <w:t>,</w:t>
      </w:r>
      <w:r w:rsidR="00DF7B98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54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>з ПДВ.</w:t>
      </w:r>
    </w:p>
    <w:p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F7" w:rsidRPr="00C03FF1" w:rsidRDefault="008C72F7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C9B" w:rsidRDefault="004D4C9B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майданчиках.</w:t>
      </w:r>
    </w:p>
    <w:p w:rsidR="00320E1D" w:rsidRPr="00C03FF1" w:rsidRDefault="00320E1D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4D7" w:rsidRDefault="006C7939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 w:rsidR="000B44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11FA1" w:rsidRPr="003C0DF2" w:rsidRDefault="00811FA1" w:rsidP="00811FA1">
      <w:pPr>
        <w:pStyle w:val="a8"/>
        <w:jc w:val="both"/>
      </w:pPr>
      <w:r w:rsidRPr="00A20694">
        <w:rPr>
          <w:lang w:val="uk-UA" w:eastAsia="ru-RU"/>
        </w:rPr>
        <w:t>Чай чорний –</w:t>
      </w:r>
      <w:r w:rsidRPr="003C0DF2">
        <w:rPr>
          <w:lang w:val="uk-UA" w:eastAsia="ru-RU"/>
        </w:rPr>
        <w:t xml:space="preserve"> </w:t>
      </w:r>
      <w:r w:rsidR="00DF7B98">
        <w:rPr>
          <w:lang w:val="uk-UA" w:eastAsia="ru-RU"/>
        </w:rPr>
        <w:t>640</w:t>
      </w:r>
      <w:r w:rsidRPr="003C0DF2">
        <w:rPr>
          <w:lang w:val="uk-UA" w:eastAsia="ru-RU"/>
        </w:rPr>
        <w:t xml:space="preserve"> кг.</w:t>
      </w:r>
    </w:p>
    <w:p w:rsidR="000B44D7" w:rsidRDefault="00811FA1" w:rsidP="00811FA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C0DF2">
        <w:rPr>
          <w:rFonts w:ascii="Times New Roman" w:hAnsi="Times New Roman"/>
          <w:lang w:eastAsia="ru-RU"/>
        </w:rPr>
        <w:t xml:space="preserve">Кавовий напій – </w:t>
      </w:r>
      <w:r w:rsidR="00DF7B98">
        <w:rPr>
          <w:rFonts w:ascii="Times New Roman" w:hAnsi="Times New Roman"/>
          <w:lang w:val="ru-RU" w:eastAsia="ru-RU"/>
        </w:rPr>
        <w:t>2</w:t>
      </w:r>
      <w:r>
        <w:rPr>
          <w:rFonts w:ascii="Times New Roman" w:hAnsi="Times New Roman"/>
          <w:lang w:eastAsia="ru-RU"/>
        </w:rPr>
        <w:t>2</w:t>
      </w:r>
      <w:r w:rsidRPr="003C0DF2">
        <w:rPr>
          <w:rFonts w:ascii="Times New Roman" w:hAnsi="Times New Roman"/>
          <w:lang w:eastAsia="ru-RU"/>
        </w:rPr>
        <w:t>00 кг.</w:t>
      </w:r>
    </w:p>
    <w:p w:rsidR="00811FA1" w:rsidRDefault="00811FA1" w:rsidP="00811F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939" w:rsidRDefault="006C7939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0B44D7" w:rsidRDefault="000B44D7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</w:t>
      </w:r>
    </w:p>
    <w:p w:rsidR="000B44D7" w:rsidRDefault="000B44D7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943"/>
        <w:gridCol w:w="850"/>
        <w:gridCol w:w="851"/>
        <w:gridCol w:w="1183"/>
        <w:gridCol w:w="1183"/>
        <w:gridCol w:w="3361"/>
      </w:tblGrid>
      <w:tr w:rsidR="002D2783" w:rsidTr="00F31BA5">
        <w:tc>
          <w:tcPr>
            <w:tcW w:w="2122" w:type="dxa"/>
          </w:tcPr>
          <w:p w:rsidR="002D2783" w:rsidRDefault="002D2783" w:rsidP="000B44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2783" w:rsidRDefault="002D2783" w:rsidP="000B4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2D2783" w:rsidRDefault="002D2783" w:rsidP="00320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Ц1</w:t>
            </w:r>
          </w:p>
        </w:tc>
        <w:tc>
          <w:tcPr>
            <w:tcW w:w="850" w:type="dxa"/>
          </w:tcPr>
          <w:p w:rsidR="002D2783" w:rsidRDefault="002D2783" w:rsidP="00320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Ц2</w:t>
            </w:r>
          </w:p>
        </w:tc>
        <w:tc>
          <w:tcPr>
            <w:tcW w:w="851" w:type="dxa"/>
          </w:tcPr>
          <w:p w:rsidR="002D2783" w:rsidRDefault="002D2783" w:rsidP="00320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Ц3</w:t>
            </w:r>
          </w:p>
        </w:tc>
        <w:tc>
          <w:tcPr>
            <w:tcW w:w="1183" w:type="dxa"/>
          </w:tcPr>
          <w:p w:rsidR="002D2783" w:rsidRDefault="002D2783" w:rsidP="00320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Ц4</w:t>
            </w:r>
          </w:p>
        </w:tc>
        <w:tc>
          <w:tcPr>
            <w:tcW w:w="1183" w:type="dxa"/>
          </w:tcPr>
          <w:p w:rsidR="002D2783" w:rsidRDefault="002D2783" w:rsidP="00320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грн</w:t>
            </w:r>
          </w:p>
        </w:tc>
        <w:tc>
          <w:tcPr>
            <w:tcW w:w="3361" w:type="dxa"/>
          </w:tcPr>
          <w:p w:rsidR="002D2783" w:rsidRPr="000B44D7" w:rsidRDefault="002D2783" w:rsidP="00DF7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межах наданого бюджету ціна </w:t>
            </w:r>
            <w:proofErr w:type="spellStart"/>
            <w:r w:rsidRPr="000B4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складатим</w:t>
            </w:r>
            <w:proofErr w:type="spellEnd"/>
            <w:r w:rsidR="00DF7B9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Pr="000B44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грн</w:t>
            </w:r>
          </w:p>
        </w:tc>
      </w:tr>
      <w:tr w:rsidR="002D2783" w:rsidTr="00F31BA5">
        <w:tc>
          <w:tcPr>
            <w:tcW w:w="2122" w:type="dxa"/>
          </w:tcPr>
          <w:p w:rsidR="002D2783" w:rsidRDefault="002D2783" w:rsidP="00811F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694">
              <w:rPr>
                <w:lang w:eastAsia="ru-RU"/>
              </w:rPr>
              <w:t>Чай чорний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43" w:type="dxa"/>
          </w:tcPr>
          <w:p w:rsidR="002D2783" w:rsidRDefault="002D2783" w:rsidP="004D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</w:tcPr>
          <w:p w:rsidR="002D2783" w:rsidRDefault="002D2783" w:rsidP="004D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1" w:type="dxa"/>
          </w:tcPr>
          <w:p w:rsidR="002D2783" w:rsidRDefault="002D2783" w:rsidP="004D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83" w:type="dxa"/>
          </w:tcPr>
          <w:p w:rsidR="002D2783" w:rsidRDefault="002D2783" w:rsidP="002D278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--</w:t>
            </w:r>
          </w:p>
        </w:tc>
        <w:tc>
          <w:tcPr>
            <w:tcW w:w="1183" w:type="dxa"/>
            <w:vAlign w:val="bottom"/>
          </w:tcPr>
          <w:p w:rsidR="002D2783" w:rsidRPr="002D2783" w:rsidRDefault="002D2783" w:rsidP="009B7E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223,3</w:t>
            </w:r>
          </w:p>
        </w:tc>
        <w:tc>
          <w:tcPr>
            <w:tcW w:w="3361" w:type="dxa"/>
          </w:tcPr>
          <w:p w:rsidR="002D2783" w:rsidRPr="00DF7B98" w:rsidRDefault="00DF7B98" w:rsidP="0049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223,30</w:t>
            </w:r>
          </w:p>
        </w:tc>
      </w:tr>
      <w:tr w:rsidR="002D2783" w:rsidTr="00F31BA5">
        <w:tc>
          <w:tcPr>
            <w:tcW w:w="2122" w:type="dxa"/>
          </w:tcPr>
          <w:p w:rsidR="002D2783" w:rsidRPr="00A20694" w:rsidRDefault="002D2783" w:rsidP="00811FA1">
            <w:pPr>
              <w:widowControl w:val="0"/>
              <w:snapToGri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943" w:type="dxa"/>
          </w:tcPr>
          <w:p w:rsidR="002D2783" w:rsidRPr="00E91383" w:rsidRDefault="002D2783" w:rsidP="004D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D2783" w:rsidRPr="00E91383" w:rsidRDefault="002D2783" w:rsidP="004D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D2783" w:rsidRPr="00E91383" w:rsidRDefault="002D2783" w:rsidP="004D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2D2783" w:rsidRDefault="002D2783" w:rsidP="002D27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83" w:type="dxa"/>
            <w:vAlign w:val="bottom"/>
          </w:tcPr>
          <w:p w:rsidR="002D2783" w:rsidRDefault="002D2783" w:rsidP="009B7E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61" w:type="dxa"/>
          </w:tcPr>
          <w:p w:rsidR="002D2783" w:rsidRPr="000B44D7" w:rsidRDefault="002D2783" w:rsidP="0049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2783" w:rsidTr="00F31BA5">
        <w:tc>
          <w:tcPr>
            <w:tcW w:w="2122" w:type="dxa"/>
          </w:tcPr>
          <w:p w:rsidR="002D2783" w:rsidRDefault="002D2783" w:rsidP="00811F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DF2">
              <w:rPr>
                <w:rFonts w:ascii="Times New Roman" w:hAnsi="Times New Roman"/>
                <w:lang w:eastAsia="ru-RU"/>
              </w:rPr>
              <w:t>Кавовий напій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43" w:type="dxa"/>
          </w:tcPr>
          <w:p w:rsidR="002D2783" w:rsidRPr="00E91383" w:rsidRDefault="002D2783" w:rsidP="004D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30,90</w:t>
            </w:r>
          </w:p>
        </w:tc>
        <w:tc>
          <w:tcPr>
            <w:tcW w:w="850" w:type="dxa"/>
          </w:tcPr>
          <w:p w:rsidR="002D2783" w:rsidRPr="00E91383" w:rsidRDefault="002D2783" w:rsidP="004D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</w:tcPr>
          <w:p w:rsidR="002D2783" w:rsidRPr="00E91383" w:rsidRDefault="002D2783" w:rsidP="004D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83" w:type="dxa"/>
          </w:tcPr>
          <w:p w:rsidR="002D2783" w:rsidRPr="00E91383" w:rsidRDefault="002D2783" w:rsidP="004D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31,90</w:t>
            </w:r>
          </w:p>
        </w:tc>
        <w:tc>
          <w:tcPr>
            <w:tcW w:w="1183" w:type="dxa"/>
            <w:vAlign w:val="bottom"/>
          </w:tcPr>
          <w:p w:rsidR="002D2783" w:rsidRDefault="002D2783" w:rsidP="002D27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314,50 за кг </w:t>
            </w:r>
          </w:p>
        </w:tc>
        <w:tc>
          <w:tcPr>
            <w:tcW w:w="3361" w:type="dxa"/>
          </w:tcPr>
          <w:p w:rsidR="002D2783" w:rsidRPr="00DF7B98" w:rsidRDefault="00DF7B98" w:rsidP="0049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314,50</w:t>
            </w:r>
          </w:p>
        </w:tc>
      </w:tr>
    </w:tbl>
    <w:p w:rsidR="00811FA1" w:rsidRDefault="00811FA1" w:rsidP="00811F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939" w:rsidRPr="00C03FF1" w:rsidRDefault="006C7939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4D7">
        <w:rPr>
          <w:rFonts w:ascii="Times New Roman" w:eastAsia="Times New Roman" w:hAnsi="Times New Roman"/>
          <w:sz w:val="24"/>
          <w:szCs w:val="24"/>
          <w:lang w:eastAsia="ru-RU"/>
        </w:rPr>
        <w:t xml:space="preserve">овочів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:rsidR="000B44D7" w:rsidRDefault="0013726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x V</w:t>
      </w:r>
    </w:p>
    <w:p w:rsidR="00811FA1" w:rsidRPr="003C0DF2" w:rsidRDefault="00811FA1" w:rsidP="00811FA1">
      <w:pPr>
        <w:pStyle w:val="a8"/>
        <w:jc w:val="both"/>
      </w:pPr>
      <w:r w:rsidRPr="00A20694">
        <w:rPr>
          <w:lang w:val="uk-UA" w:eastAsia="ru-RU"/>
        </w:rPr>
        <w:t>Чай чорний –</w:t>
      </w:r>
      <w:r w:rsidRPr="003C0DF2">
        <w:rPr>
          <w:lang w:val="uk-UA" w:eastAsia="ru-RU"/>
        </w:rPr>
        <w:t xml:space="preserve"> </w:t>
      </w:r>
      <w:r w:rsidR="00DF7B98">
        <w:rPr>
          <w:lang w:val="uk-UA" w:eastAsia="ru-RU"/>
        </w:rPr>
        <w:t>640</w:t>
      </w:r>
      <w:r w:rsidRPr="003C0DF2">
        <w:rPr>
          <w:lang w:val="uk-UA" w:eastAsia="ru-RU"/>
        </w:rPr>
        <w:t xml:space="preserve"> кг.</w:t>
      </w:r>
      <w:r w:rsidR="002D2783">
        <w:rPr>
          <w:lang w:val="uk-UA" w:eastAsia="ru-RU"/>
        </w:rPr>
        <w:t xml:space="preserve"> * 223,</w:t>
      </w:r>
      <w:r w:rsidR="00DF7B98">
        <w:rPr>
          <w:lang w:val="uk-UA" w:eastAsia="ru-RU"/>
        </w:rPr>
        <w:t>30</w:t>
      </w:r>
      <w:r w:rsidR="002D2783">
        <w:rPr>
          <w:lang w:val="uk-UA" w:eastAsia="ru-RU"/>
        </w:rPr>
        <w:t xml:space="preserve"> = </w:t>
      </w:r>
      <w:r w:rsidR="00DF7B98">
        <w:rPr>
          <w:lang w:val="uk-UA" w:eastAsia="ru-RU"/>
        </w:rPr>
        <w:t>142912</w:t>
      </w:r>
      <w:r w:rsidR="002D2783">
        <w:rPr>
          <w:lang w:val="uk-UA" w:eastAsia="ru-RU"/>
        </w:rPr>
        <w:t>,00</w:t>
      </w:r>
    </w:p>
    <w:p w:rsidR="00491210" w:rsidRDefault="00811FA1" w:rsidP="00811FA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C0DF2">
        <w:rPr>
          <w:rFonts w:ascii="Times New Roman" w:hAnsi="Times New Roman"/>
          <w:lang w:eastAsia="ru-RU"/>
        </w:rPr>
        <w:t xml:space="preserve">Кавовий напій – </w:t>
      </w:r>
      <w:r w:rsidR="00DF7B98">
        <w:rPr>
          <w:rFonts w:ascii="Times New Roman" w:hAnsi="Times New Roman"/>
          <w:lang w:val="ru-RU" w:eastAsia="ru-RU"/>
        </w:rPr>
        <w:t>2</w:t>
      </w:r>
      <w:r>
        <w:rPr>
          <w:rFonts w:ascii="Times New Roman" w:hAnsi="Times New Roman"/>
          <w:lang w:eastAsia="ru-RU"/>
        </w:rPr>
        <w:t>2</w:t>
      </w:r>
      <w:r w:rsidRPr="003C0DF2">
        <w:rPr>
          <w:rFonts w:ascii="Times New Roman" w:hAnsi="Times New Roman"/>
          <w:lang w:eastAsia="ru-RU"/>
        </w:rPr>
        <w:t>00 кг.</w:t>
      </w:r>
      <w:r w:rsidR="002D2783">
        <w:rPr>
          <w:rFonts w:ascii="Times New Roman" w:hAnsi="Times New Roman"/>
          <w:lang w:eastAsia="ru-RU"/>
        </w:rPr>
        <w:t>* 314,50</w:t>
      </w:r>
      <w:r w:rsidR="00491210">
        <w:rPr>
          <w:rFonts w:ascii="Times New Roman" w:hAnsi="Times New Roman"/>
          <w:color w:val="000000"/>
          <w:lang w:eastAsia="ru-RU"/>
        </w:rPr>
        <w:t xml:space="preserve"> = </w:t>
      </w:r>
      <w:r w:rsidR="00DF7B98">
        <w:rPr>
          <w:rFonts w:ascii="Times New Roman" w:hAnsi="Times New Roman"/>
          <w:color w:val="000000"/>
          <w:lang w:val="ru-RU" w:eastAsia="ru-RU"/>
        </w:rPr>
        <w:t>691900</w:t>
      </w:r>
      <w:r w:rsidR="00491210">
        <w:rPr>
          <w:rFonts w:ascii="Times New Roman" w:hAnsi="Times New Roman"/>
          <w:color w:val="000000"/>
          <w:lang w:eastAsia="ru-RU"/>
        </w:rPr>
        <w:t>,00 грн.</w:t>
      </w:r>
    </w:p>
    <w:p w:rsidR="00137264" w:rsidRDefault="00491210" w:rsidP="00491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РАЗОМ </w:t>
      </w:r>
      <w:r w:rsidR="002D2783">
        <w:rPr>
          <w:rFonts w:ascii="Times New Roman" w:hAnsi="Times New Roman"/>
          <w:color w:val="000000"/>
          <w:lang w:eastAsia="ru-RU"/>
        </w:rPr>
        <w:t>–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="00DF7B98">
        <w:rPr>
          <w:rFonts w:ascii="Times New Roman" w:hAnsi="Times New Roman"/>
          <w:color w:val="000000"/>
          <w:lang w:val="ru-RU" w:eastAsia="ru-RU"/>
        </w:rPr>
        <w:t>834812</w:t>
      </w:r>
      <w:r w:rsidR="002D2783">
        <w:rPr>
          <w:rFonts w:ascii="Times New Roman" w:hAnsi="Times New Roman"/>
          <w:color w:val="000000"/>
          <w:lang w:eastAsia="ru-RU"/>
        </w:rPr>
        <w:t>,</w:t>
      </w:r>
      <w:r w:rsidRPr="00320E1D">
        <w:rPr>
          <w:rFonts w:ascii="Times New Roman" w:eastAsia="Times New Roman" w:hAnsi="Times New Roman"/>
          <w:sz w:val="24"/>
          <w:szCs w:val="24"/>
          <w:lang w:eastAsia="ru-RU"/>
        </w:rPr>
        <w:t>00 грн</w:t>
      </w:r>
      <w:r w:rsidR="00137264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FC3" w:rsidRPr="00C03FF1" w:rsidRDefault="00105FC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373" w:rsidRDefault="00B1237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10" w:rsidRDefault="0049121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10" w:rsidRDefault="0049121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10" w:rsidRDefault="0049121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10" w:rsidRDefault="0049121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10" w:rsidRDefault="0049121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5BE" w:rsidRDefault="005C05BE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5BE" w:rsidRDefault="005C05BE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5BE" w:rsidRDefault="005C05BE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5BE" w:rsidRDefault="005C05BE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C05BE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B44D7"/>
    <w:rsid w:val="000C58C4"/>
    <w:rsid w:val="000D292C"/>
    <w:rsid w:val="000D4E09"/>
    <w:rsid w:val="00105FC3"/>
    <w:rsid w:val="001149A0"/>
    <w:rsid w:val="00137264"/>
    <w:rsid w:val="00146C3E"/>
    <w:rsid w:val="0015274D"/>
    <w:rsid w:val="001668BF"/>
    <w:rsid w:val="0018336A"/>
    <w:rsid w:val="00197F09"/>
    <w:rsid w:val="001E4591"/>
    <w:rsid w:val="001E6729"/>
    <w:rsid w:val="001F3A51"/>
    <w:rsid w:val="00204038"/>
    <w:rsid w:val="00214C14"/>
    <w:rsid w:val="00222D54"/>
    <w:rsid w:val="002455B7"/>
    <w:rsid w:val="002D2783"/>
    <w:rsid w:val="002F7D8B"/>
    <w:rsid w:val="00320931"/>
    <w:rsid w:val="00320E1D"/>
    <w:rsid w:val="0032367D"/>
    <w:rsid w:val="003250E4"/>
    <w:rsid w:val="00330E37"/>
    <w:rsid w:val="00347FC7"/>
    <w:rsid w:val="003671B8"/>
    <w:rsid w:val="003678FA"/>
    <w:rsid w:val="00370C4C"/>
    <w:rsid w:val="0038019F"/>
    <w:rsid w:val="003920C0"/>
    <w:rsid w:val="0039585A"/>
    <w:rsid w:val="00395A93"/>
    <w:rsid w:val="003A45C2"/>
    <w:rsid w:val="003A6DCB"/>
    <w:rsid w:val="003A6DE3"/>
    <w:rsid w:val="003B42F7"/>
    <w:rsid w:val="003E3881"/>
    <w:rsid w:val="00482B0F"/>
    <w:rsid w:val="00491210"/>
    <w:rsid w:val="004D4C9B"/>
    <w:rsid w:val="005412BE"/>
    <w:rsid w:val="005621FD"/>
    <w:rsid w:val="00575E3F"/>
    <w:rsid w:val="00595B53"/>
    <w:rsid w:val="005C05BE"/>
    <w:rsid w:val="005E4425"/>
    <w:rsid w:val="006065A6"/>
    <w:rsid w:val="006078E6"/>
    <w:rsid w:val="006124A8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244F8"/>
    <w:rsid w:val="007566F1"/>
    <w:rsid w:val="007577F6"/>
    <w:rsid w:val="00772C36"/>
    <w:rsid w:val="007817FA"/>
    <w:rsid w:val="00791F4C"/>
    <w:rsid w:val="007A1D9A"/>
    <w:rsid w:val="007A2B31"/>
    <w:rsid w:val="007D09C8"/>
    <w:rsid w:val="00811FA1"/>
    <w:rsid w:val="00857F61"/>
    <w:rsid w:val="008920DD"/>
    <w:rsid w:val="00896952"/>
    <w:rsid w:val="008B26F8"/>
    <w:rsid w:val="008B3198"/>
    <w:rsid w:val="008C72F7"/>
    <w:rsid w:val="008F241F"/>
    <w:rsid w:val="008F5E5E"/>
    <w:rsid w:val="00967420"/>
    <w:rsid w:val="00982958"/>
    <w:rsid w:val="009A09BD"/>
    <w:rsid w:val="009B7E66"/>
    <w:rsid w:val="009D0F15"/>
    <w:rsid w:val="009F2D9D"/>
    <w:rsid w:val="009F610E"/>
    <w:rsid w:val="00A31BC0"/>
    <w:rsid w:val="00A614DA"/>
    <w:rsid w:val="00A83726"/>
    <w:rsid w:val="00A8635E"/>
    <w:rsid w:val="00AB3C0E"/>
    <w:rsid w:val="00AC2949"/>
    <w:rsid w:val="00B12373"/>
    <w:rsid w:val="00B44B35"/>
    <w:rsid w:val="00B6060F"/>
    <w:rsid w:val="00B7224A"/>
    <w:rsid w:val="00BC0197"/>
    <w:rsid w:val="00BC6322"/>
    <w:rsid w:val="00C03FF1"/>
    <w:rsid w:val="00C245CD"/>
    <w:rsid w:val="00C50EBF"/>
    <w:rsid w:val="00C754CA"/>
    <w:rsid w:val="00C819C9"/>
    <w:rsid w:val="00CB3434"/>
    <w:rsid w:val="00CF27F1"/>
    <w:rsid w:val="00D417A2"/>
    <w:rsid w:val="00D641D7"/>
    <w:rsid w:val="00DA30E1"/>
    <w:rsid w:val="00DC5B56"/>
    <w:rsid w:val="00DD4E4A"/>
    <w:rsid w:val="00DF7B98"/>
    <w:rsid w:val="00E33508"/>
    <w:rsid w:val="00E33FD8"/>
    <w:rsid w:val="00E65479"/>
    <w:rsid w:val="00E91383"/>
    <w:rsid w:val="00EA7A3B"/>
    <w:rsid w:val="00ED2361"/>
    <w:rsid w:val="00F169D6"/>
    <w:rsid w:val="00F51629"/>
    <w:rsid w:val="00F67B4F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5741E-F9C5-41AD-9506-983C7CEC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320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811FA1"/>
    <w:pPr>
      <w:suppressAutoHyphens/>
      <w:jc w:val="center"/>
    </w:pPr>
    <w:rPr>
      <w:rFonts w:ascii="Times New Roman" w:eastAsia="Times New Roman" w:hAnsi="Times New Roman"/>
      <w:sz w:val="22"/>
      <w:szCs w:val="22"/>
      <w:lang w:eastAsia="ar-SA"/>
    </w:rPr>
  </w:style>
  <w:style w:type="character" w:customStyle="1" w:styleId="a9">
    <w:name w:val="Без интервала Знак"/>
    <w:link w:val="a8"/>
    <w:locked/>
    <w:rsid w:val="00811FA1"/>
    <w:rPr>
      <w:rFonts w:ascii="Times New Roman" w:eastAsia="Times New Roman" w:hAnsi="Times New Roman"/>
      <w:sz w:val="22"/>
      <w:szCs w:val="22"/>
      <w:lang w:eastAsia="ar-SA"/>
    </w:rPr>
  </w:style>
  <w:style w:type="character" w:styleId="aa">
    <w:name w:val="FollowedHyperlink"/>
    <w:basedOn w:val="a0"/>
    <w:uiPriority w:val="99"/>
    <w:semiHidden/>
    <w:unhideWhenUsed/>
    <w:rsid w:val="003671B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0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32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931"/>
    <w:rPr>
      <w:rFonts w:ascii="Tahoma" w:hAnsi="Tahoma" w:cs="Tahoma"/>
      <w:sz w:val="16"/>
      <w:szCs w:val="16"/>
      <w:lang w:val="uk-UA" w:eastAsia="en-US"/>
    </w:rPr>
  </w:style>
  <w:style w:type="character" w:styleId="ad">
    <w:name w:val="Emphasis"/>
    <w:basedOn w:val="a0"/>
    <w:uiPriority w:val="20"/>
    <w:qFormat/>
    <w:rsid w:val="00DF7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2533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Інна Олександрівна</cp:lastModifiedBy>
  <cp:revision>3</cp:revision>
  <cp:lastPrinted>2021-03-19T09:14:00Z</cp:lastPrinted>
  <dcterms:created xsi:type="dcterms:W3CDTF">2023-10-13T06:54:00Z</dcterms:created>
  <dcterms:modified xsi:type="dcterms:W3CDTF">2023-10-18T09:31:00Z</dcterms:modified>
</cp:coreProperties>
</file>